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80" w:rsidRDefault="006A7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0180" w:rsidRDefault="006A727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0180" w:rsidRPr="00A77A07">
        <w:tc>
          <w:tcPr>
            <w:tcW w:w="3261" w:type="dxa"/>
            <w:shd w:val="clear" w:color="auto" w:fill="E7E6E6" w:themeFill="background2"/>
          </w:tcPr>
          <w:p w:rsidR="00330180" w:rsidRPr="00A77A07" w:rsidRDefault="006A727E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180" w:rsidRPr="00A77A07" w:rsidRDefault="006A727E">
            <w:pPr>
              <w:rPr>
                <w:b/>
                <w:sz w:val="24"/>
                <w:szCs w:val="24"/>
              </w:rPr>
            </w:pPr>
            <w:r w:rsidRPr="00A77A07">
              <w:rPr>
                <w:b/>
                <w:sz w:val="24"/>
                <w:szCs w:val="24"/>
              </w:rPr>
              <w:t>Управление данными</w:t>
            </w:r>
          </w:p>
        </w:tc>
      </w:tr>
      <w:tr w:rsidR="00330180" w:rsidRPr="00A77A07">
        <w:tc>
          <w:tcPr>
            <w:tcW w:w="3261" w:type="dxa"/>
            <w:shd w:val="clear" w:color="auto" w:fill="E7E6E6" w:themeFill="background2"/>
          </w:tcPr>
          <w:p w:rsidR="00330180" w:rsidRPr="00A77A07" w:rsidRDefault="006A727E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Бизнес-информатика</w:t>
            </w:r>
          </w:p>
        </w:tc>
      </w:tr>
      <w:tr w:rsidR="00330180" w:rsidRPr="00A77A07">
        <w:tc>
          <w:tcPr>
            <w:tcW w:w="3261" w:type="dxa"/>
            <w:shd w:val="clear" w:color="auto" w:fill="E7E6E6" w:themeFill="background2"/>
          </w:tcPr>
          <w:p w:rsidR="00330180" w:rsidRPr="00A77A07" w:rsidRDefault="006A727E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Цифровой бизнес</w:t>
            </w:r>
          </w:p>
        </w:tc>
      </w:tr>
      <w:tr w:rsidR="00330180" w:rsidRPr="00A77A07">
        <w:tc>
          <w:tcPr>
            <w:tcW w:w="3261" w:type="dxa"/>
            <w:shd w:val="clear" w:color="auto" w:fill="E7E6E6" w:themeFill="background2"/>
          </w:tcPr>
          <w:p w:rsidR="00330180" w:rsidRPr="00A77A07" w:rsidRDefault="006A727E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10 </w:t>
            </w:r>
            <w:proofErr w:type="spellStart"/>
            <w:r w:rsidRPr="00A77A07">
              <w:rPr>
                <w:sz w:val="24"/>
                <w:szCs w:val="24"/>
              </w:rPr>
              <w:t>з.е</w:t>
            </w:r>
            <w:proofErr w:type="spellEnd"/>
            <w:r w:rsidRPr="00A77A07">
              <w:rPr>
                <w:sz w:val="24"/>
                <w:szCs w:val="24"/>
              </w:rPr>
              <w:t>.</w:t>
            </w:r>
          </w:p>
        </w:tc>
      </w:tr>
      <w:tr w:rsidR="00330180" w:rsidRPr="00A77A07">
        <w:tc>
          <w:tcPr>
            <w:tcW w:w="3261" w:type="dxa"/>
            <w:shd w:val="clear" w:color="auto" w:fill="E7E6E6" w:themeFill="background2"/>
          </w:tcPr>
          <w:p w:rsidR="00330180" w:rsidRPr="00A77A07" w:rsidRDefault="006A727E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7A07" w:rsidRPr="00A77A07" w:rsidRDefault="00A77A07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Зачет</w:t>
            </w:r>
          </w:p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Экзамен </w:t>
            </w:r>
          </w:p>
          <w:p w:rsidR="00330180" w:rsidRPr="00A77A07" w:rsidRDefault="006A727E" w:rsidP="00A77A07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330180" w:rsidRPr="00A77A07">
        <w:tc>
          <w:tcPr>
            <w:tcW w:w="3261" w:type="dxa"/>
            <w:shd w:val="clear" w:color="auto" w:fill="E7E6E6" w:themeFill="background2"/>
          </w:tcPr>
          <w:p w:rsidR="00330180" w:rsidRPr="00A77A07" w:rsidRDefault="006A727E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0180" w:rsidRPr="00A77A07" w:rsidRDefault="004A6AB0">
            <w:pPr>
              <w:rPr>
                <w:sz w:val="24"/>
                <w:szCs w:val="24"/>
              </w:rPr>
            </w:pPr>
            <w:r w:rsidRPr="00A77A07">
              <w:rPr>
                <w:i/>
                <w:sz w:val="24"/>
                <w:szCs w:val="24"/>
              </w:rPr>
              <w:t>Б</w:t>
            </w:r>
            <w:r w:rsidR="006A727E" w:rsidRPr="00A77A07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E7E6E6" w:themeFill="background2"/>
          </w:tcPr>
          <w:p w:rsidR="00330180" w:rsidRPr="00A77A07" w:rsidRDefault="004A6AB0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Кратк</w:t>
            </w:r>
            <w:r w:rsidR="006A727E" w:rsidRPr="00A77A0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Тема 1. Базы данных. Основные понятия и определения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Тема 2. Проектирование базы данных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Тема 3. СУБД </w:t>
            </w:r>
            <w:r w:rsidRPr="00A77A07">
              <w:rPr>
                <w:sz w:val="24"/>
                <w:szCs w:val="24"/>
                <w:lang w:val="en-US"/>
              </w:rPr>
              <w:t>Access</w:t>
            </w:r>
            <w:r w:rsidRPr="00A77A07">
              <w:rPr>
                <w:sz w:val="24"/>
                <w:szCs w:val="24"/>
              </w:rPr>
              <w:t>. Создание и корректировка базы данных.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Тема 4. Введение в хранилища данных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Тема 5. Хранилища и витрины данных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Тема 6. </w:t>
            </w:r>
            <w:r w:rsidRPr="00A77A07">
              <w:rPr>
                <w:sz w:val="24"/>
                <w:szCs w:val="24"/>
                <w:lang w:val="en-US"/>
              </w:rPr>
              <w:t>OLAP</w:t>
            </w:r>
            <w:r w:rsidRPr="00A77A07">
              <w:rPr>
                <w:sz w:val="24"/>
                <w:szCs w:val="24"/>
              </w:rPr>
              <w:t xml:space="preserve"> - анализ данных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E7E6E6" w:themeFill="background2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A727E" w:rsidRPr="00A77A07">
        <w:tc>
          <w:tcPr>
            <w:tcW w:w="10490" w:type="dxa"/>
            <w:gridSpan w:val="3"/>
            <w:shd w:val="clear" w:color="auto" w:fill="auto"/>
          </w:tcPr>
          <w:p w:rsidR="006A727E" w:rsidRPr="00A77A07" w:rsidRDefault="006A727E" w:rsidP="00A77A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A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A727E" w:rsidRPr="00A77A07" w:rsidRDefault="006A727E" w:rsidP="00A77A0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77A07">
              <w:rPr>
                <w:sz w:val="24"/>
                <w:szCs w:val="24"/>
                <w:shd w:val="clear" w:color="auto" w:fill="FFFFFF"/>
              </w:rPr>
              <w:t>1. Агальцов, Виктор Петрович. Базы данных [Электронный ресурс</w:t>
            </w:r>
            <w:proofErr w:type="gramStart"/>
            <w:r w:rsidRPr="00A77A07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A77A07">
              <w:rPr>
                <w:sz w:val="24"/>
                <w:szCs w:val="24"/>
                <w:shd w:val="clear" w:color="auto" w:fill="FFFFFF"/>
              </w:rPr>
              <w:t xml:space="preserve"> учебник для студентов вузов: в 2 книгах. Кн. </w:t>
            </w:r>
            <w:proofErr w:type="gramStart"/>
            <w:r w:rsidRPr="00A77A07">
              <w:rPr>
                <w:sz w:val="24"/>
                <w:szCs w:val="24"/>
                <w:shd w:val="clear" w:color="auto" w:fill="FFFFFF"/>
              </w:rPr>
              <w:t>2 :</w:t>
            </w:r>
            <w:proofErr w:type="gramEnd"/>
            <w:r w:rsidRPr="00A77A07">
              <w:rPr>
                <w:sz w:val="24"/>
                <w:szCs w:val="24"/>
                <w:shd w:val="clear" w:color="auto" w:fill="FFFFFF"/>
              </w:rPr>
              <w:t xml:space="preserve"> Распределенные и удаленные базы данных. - </w:t>
            </w:r>
            <w:proofErr w:type="gramStart"/>
            <w:r w:rsidRPr="00A77A07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A77A07">
              <w:rPr>
                <w:sz w:val="24"/>
                <w:szCs w:val="24"/>
                <w:shd w:val="clear" w:color="auto" w:fill="FFFFFF"/>
              </w:rPr>
              <w:t xml:space="preserve"> ФОРУМ: ИНФРА-М, 2018. - 271 с. </w:t>
            </w:r>
            <w:hyperlink r:id="rId5" w:tgtFrame="_blank" w:tooltip="читать полный текст" w:history="1">
              <w:r w:rsidRPr="00A77A07">
                <w:rPr>
                  <w:sz w:val="24"/>
                  <w:szCs w:val="24"/>
                  <w:shd w:val="clear" w:color="auto" w:fill="FFFFFF"/>
                </w:rPr>
                <w:t>http://znanium.com/go.php?id=929256</w:t>
              </w:r>
            </w:hyperlink>
          </w:p>
          <w:p w:rsidR="006A727E" w:rsidRPr="00A77A07" w:rsidRDefault="006A727E" w:rsidP="00A77A07">
            <w:pPr>
              <w:jc w:val="both"/>
              <w:rPr>
                <w:sz w:val="24"/>
                <w:szCs w:val="24"/>
                <w:highlight w:val="white"/>
              </w:rPr>
            </w:pPr>
            <w:r w:rsidRPr="00A77A07">
              <w:rPr>
                <w:sz w:val="24"/>
                <w:szCs w:val="24"/>
              </w:rPr>
              <w:t>2.</w:t>
            </w:r>
            <w:r w:rsidRPr="00A77A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 w:rsidRPr="00A77A07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77A07">
              <w:rPr>
                <w:sz w:val="24"/>
                <w:szCs w:val="24"/>
                <w:shd w:val="clear" w:color="auto" w:fill="FFFFFF"/>
              </w:rPr>
              <w:t xml:space="preserve">Р.Р. </w:t>
            </w:r>
            <w:r w:rsidRPr="00A77A07">
              <w:rPr>
                <w:bCs/>
                <w:sz w:val="24"/>
                <w:szCs w:val="24"/>
                <w:shd w:val="clear" w:color="auto" w:fill="FFFFFF"/>
              </w:rPr>
              <w:t>Интеллектуальный анализ данных и систем управления бизнес-правилами в телекоммуникациях</w:t>
            </w:r>
            <w:r w:rsidRPr="00A77A07">
              <w:rPr>
                <w:sz w:val="24"/>
                <w:szCs w:val="24"/>
                <w:shd w:val="clear" w:color="auto" w:fill="FFFFFF"/>
              </w:rPr>
              <w:t xml:space="preserve">: Монография / Р.Р.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Вейнберг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>. - М.: НИЦ ИНФРА-М, 2016. - 173 с</w:t>
            </w:r>
          </w:p>
          <w:p w:rsidR="006A727E" w:rsidRPr="00A77A07" w:rsidRDefault="00A77A07" w:rsidP="00A77A07">
            <w:pPr>
              <w:jc w:val="both"/>
              <w:rPr>
                <w:sz w:val="24"/>
                <w:szCs w:val="24"/>
              </w:rPr>
            </w:pPr>
            <w:hyperlink r:id="rId6">
              <w:r w:rsidR="006A727E" w:rsidRPr="00A77A07"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http://znanium.com/catalog/product/520998</w:t>
              </w:r>
            </w:hyperlink>
            <w:r w:rsidR="006A727E" w:rsidRPr="00A77A07"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A727E" w:rsidRPr="00A77A07" w:rsidRDefault="006A727E" w:rsidP="00A77A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A0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A727E" w:rsidRPr="00A77A07" w:rsidRDefault="006A727E" w:rsidP="00A77A07">
            <w:pPr>
              <w:jc w:val="both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1. Голицына О.Л., Максимов Н.В., Попов</w:t>
            </w:r>
            <w:r w:rsidRPr="00A77A07">
              <w:rPr>
                <w:bCs/>
                <w:sz w:val="24"/>
                <w:szCs w:val="24"/>
              </w:rPr>
              <w:t xml:space="preserve"> </w:t>
            </w:r>
            <w:r w:rsidRPr="00A77A07">
              <w:rPr>
                <w:sz w:val="24"/>
                <w:szCs w:val="24"/>
              </w:rPr>
              <w:t xml:space="preserve">И.И. </w:t>
            </w:r>
            <w:r w:rsidRPr="00A77A07">
              <w:rPr>
                <w:bCs/>
                <w:sz w:val="24"/>
                <w:szCs w:val="24"/>
              </w:rPr>
              <w:t xml:space="preserve">Базы данных </w:t>
            </w:r>
            <w:r w:rsidRPr="00A77A07">
              <w:rPr>
                <w:sz w:val="24"/>
                <w:szCs w:val="24"/>
              </w:rPr>
              <w:t>[Электронный ресурс</w:t>
            </w:r>
            <w:proofErr w:type="gramStart"/>
            <w:r w:rsidRPr="00A77A07">
              <w:rPr>
                <w:sz w:val="24"/>
                <w:szCs w:val="24"/>
              </w:rPr>
              <w:t>]</w:t>
            </w:r>
            <w:r w:rsidRPr="00A77A07">
              <w:rPr>
                <w:bCs/>
                <w:sz w:val="24"/>
                <w:szCs w:val="24"/>
              </w:rPr>
              <w:t xml:space="preserve"> </w:t>
            </w:r>
            <w:r w:rsidRPr="00A77A07">
              <w:rPr>
                <w:sz w:val="24"/>
                <w:szCs w:val="24"/>
              </w:rPr>
              <w:t>:</w:t>
            </w:r>
            <w:proofErr w:type="gramEnd"/>
            <w:r w:rsidRPr="00A77A07">
              <w:rPr>
                <w:sz w:val="24"/>
                <w:szCs w:val="24"/>
              </w:rPr>
              <w:t xml:space="preserve"> Учебное пособие /Голицына О.Л., Максимов Н.В., Попов</w:t>
            </w:r>
            <w:r w:rsidRPr="00A77A07">
              <w:rPr>
                <w:bCs/>
                <w:sz w:val="24"/>
                <w:szCs w:val="24"/>
              </w:rPr>
              <w:t xml:space="preserve"> </w:t>
            </w:r>
            <w:r w:rsidRPr="00A77A07">
              <w:rPr>
                <w:sz w:val="24"/>
                <w:szCs w:val="24"/>
              </w:rPr>
              <w:t xml:space="preserve">И.И.. - 2-e изд., </w:t>
            </w:r>
            <w:proofErr w:type="spellStart"/>
            <w:r w:rsidRPr="00A77A07">
              <w:rPr>
                <w:sz w:val="24"/>
                <w:szCs w:val="24"/>
              </w:rPr>
              <w:t>испр</w:t>
            </w:r>
            <w:proofErr w:type="spellEnd"/>
            <w:proofErr w:type="gramStart"/>
            <w:r w:rsidRPr="00A77A07">
              <w:rPr>
                <w:sz w:val="24"/>
                <w:szCs w:val="24"/>
              </w:rPr>
              <w:t>.</w:t>
            </w:r>
            <w:proofErr w:type="gramEnd"/>
            <w:r w:rsidRPr="00A77A07">
              <w:rPr>
                <w:sz w:val="24"/>
                <w:szCs w:val="24"/>
              </w:rPr>
              <w:t xml:space="preserve"> и доп. - М.: Форум: ИНФРА-М, 2007. - 400 с.</w:t>
            </w:r>
          </w:p>
          <w:p w:rsidR="006A727E" w:rsidRPr="00A77A07" w:rsidRDefault="00A77A07" w:rsidP="00A77A07">
            <w:pPr>
              <w:jc w:val="both"/>
              <w:rPr>
                <w:sz w:val="24"/>
                <w:szCs w:val="24"/>
              </w:rPr>
            </w:pPr>
            <w:hyperlink r:id="rId7">
              <w:r w:rsidR="006A727E" w:rsidRPr="00A77A07">
                <w:rPr>
                  <w:rStyle w:val="-"/>
                  <w:rFonts w:eastAsia="Arial Unicode MS"/>
                  <w:sz w:val="24"/>
                  <w:szCs w:val="24"/>
                </w:rPr>
                <w:t>http://znanium.com/catalog/product/126407</w:t>
              </w:r>
            </w:hyperlink>
            <w:r w:rsidR="006A727E" w:rsidRPr="00A77A07">
              <w:rPr>
                <w:sz w:val="24"/>
                <w:szCs w:val="24"/>
              </w:rPr>
              <w:t xml:space="preserve"> </w:t>
            </w:r>
          </w:p>
          <w:p w:rsidR="006A727E" w:rsidRPr="00A77A07" w:rsidRDefault="006A727E" w:rsidP="00A77A07">
            <w:pPr>
              <w:jc w:val="both"/>
              <w:rPr>
                <w:sz w:val="24"/>
                <w:szCs w:val="24"/>
                <w:highlight w:val="white"/>
              </w:rPr>
            </w:pPr>
            <w:r w:rsidRPr="00A77A07">
              <w:rPr>
                <w:sz w:val="24"/>
                <w:szCs w:val="24"/>
              </w:rPr>
              <w:t xml:space="preserve">2.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Гобарева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 Я.Л., Городецкая О.Ю.,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Золотарюк</w:t>
            </w:r>
            <w:proofErr w:type="spellEnd"/>
            <w:r w:rsidRPr="00A77A0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А.В.</w:t>
            </w:r>
            <w:r w:rsidRPr="00A77A07">
              <w:rPr>
                <w:bCs/>
                <w:sz w:val="24"/>
                <w:szCs w:val="24"/>
                <w:shd w:val="clear" w:color="auto" w:fill="FFFFFF"/>
              </w:rPr>
              <w:t>Бизнес</w:t>
            </w:r>
            <w:proofErr w:type="spellEnd"/>
            <w:r w:rsidRPr="00A77A07">
              <w:rPr>
                <w:bCs/>
                <w:sz w:val="24"/>
                <w:szCs w:val="24"/>
                <w:shd w:val="clear" w:color="auto" w:fill="FFFFFF"/>
              </w:rPr>
              <w:t xml:space="preserve">-аналитика средствами </w:t>
            </w:r>
            <w:proofErr w:type="spellStart"/>
            <w:proofErr w:type="gramStart"/>
            <w:r w:rsidRPr="00A77A07">
              <w:rPr>
                <w:bCs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A77A07">
              <w:rPr>
                <w:sz w:val="24"/>
                <w:szCs w:val="24"/>
              </w:rPr>
              <w:t>[</w:t>
            </w:r>
            <w:proofErr w:type="gramEnd"/>
            <w:r w:rsidRPr="00A77A07">
              <w:rPr>
                <w:sz w:val="24"/>
                <w:szCs w:val="24"/>
              </w:rPr>
              <w:t>Электронный ресурс]</w:t>
            </w:r>
            <w:r w:rsidRPr="00A77A07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Уч.пос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. /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Я.Л.Гобарева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О.Ю.Городецкая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А.В.Золотарюк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; Финансовый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универ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. при Правительстве РФ. - М.: </w:t>
            </w:r>
            <w:proofErr w:type="gramStart"/>
            <w:r w:rsidRPr="00A77A07">
              <w:rPr>
                <w:sz w:val="24"/>
                <w:szCs w:val="24"/>
                <w:shd w:val="clear" w:color="auto" w:fill="FFFFFF"/>
              </w:rPr>
              <w:t>Вуз.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>.:НИЦ</w:t>
            </w:r>
            <w:proofErr w:type="gramEnd"/>
            <w:r w:rsidRPr="00A77A07">
              <w:rPr>
                <w:sz w:val="24"/>
                <w:szCs w:val="24"/>
                <w:shd w:val="clear" w:color="auto" w:fill="FFFFFF"/>
              </w:rPr>
              <w:t xml:space="preserve"> ИНФРА-М, 2013 - 336 с</w:t>
            </w:r>
          </w:p>
          <w:p w:rsidR="006A727E" w:rsidRPr="00A77A07" w:rsidRDefault="00A77A07" w:rsidP="00A77A07">
            <w:pPr>
              <w:jc w:val="both"/>
              <w:rPr>
                <w:sz w:val="24"/>
                <w:szCs w:val="24"/>
              </w:rPr>
            </w:pPr>
            <w:hyperlink r:id="rId8">
              <w:r w:rsidR="006A727E" w:rsidRPr="00A77A07">
                <w:rPr>
                  <w:rStyle w:val="-"/>
                  <w:rFonts w:eastAsia="Arial Unicode MS"/>
                  <w:sz w:val="24"/>
                  <w:szCs w:val="24"/>
                  <w:highlight w:val="white"/>
                </w:rPr>
                <w:t>http://znanium.com/catalog/product/368400</w:t>
              </w:r>
            </w:hyperlink>
            <w:r w:rsidR="006A727E" w:rsidRPr="00A77A0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E7E6E6" w:themeFill="background2"/>
          </w:tcPr>
          <w:p w:rsidR="00330180" w:rsidRPr="00A77A07" w:rsidRDefault="006A727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rPr>
                <w:b/>
                <w:sz w:val="24"/>
                <w:szCs w:val="24"/>
              </w:rPr>
            </w:pPr>
            <w:r w:rsidRPr="00A77A0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30180" w:rsidRPr="00A77A07" w:rsidRDefault="006A727E">
            <w:pPr>
              <w:jc w:val="both"/>
              <w:rPr>
                <w:sz w:val="24"/>
                <w:szCs w:val="24"/>
              </w:rPr>
            </w:pPr>
            <w:r w:rsidRPr="00A77A07">
              <w:rPr>
                <w:color w:val="000000"/>
                <w:sz w:val="24"/>
                <w:szCs w:val="24"/>
              </w:rPr>
              <w:t xml:space="preserve">- Программы для ЭВМ </w:t>
            </w:r>
            <w:r w:rsidRPr="00A77A07">
              <w:rPr>
                <w:sz w:val="24"/>
                <w:szCs w:val="24"/>
              </w:rPr>
              <w:t>«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7A07">
              <w:rPr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A77A07">
              <w:rPr>
                <w:sz w:val="24"/>
                <w:szCs w:val="24"/>
                <w:shd w:val="clear" w:color="auto" w:fill="FFFFFF"/>
              </w:rPr>
              <w:t xml:space="preserve"> 2016»</w:t>
            </w:r>
            <w:r w:rsidRPr="00A77A07">
              <w:rPr>
                <w:sz w:val="24"/>
                <w:szCs w:val="24"/>
              </w:rPr>
              <w:t>. Контракт на выполнение работ для нужд УРГЭУ № Tr060590 от 19.09.2017 г.</w:t>
            </w:r>
          </w:p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A77A07">
              <w:rPr>
                <w:color w:val="000000"/>
                <w:sz w:val="24"/>
                <w:szCs w:val="24"/>
              </w:rPr>
              <w:t>Программы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77A07">
              <w:rPr>
                <w:color w:val="000000"/>
                <w:sz w:val="24"/>
                <w:szCs w:val="24"/>
              </w:rPr>
              <w:t>для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77A07">
              <w:rPr>
                <w:color w:val="000000"/>
                <w:sz w:val="24"/>
                <w:szCs w:val="24"/>
              </w:rPr>
              <w:t>ЭВМ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r w:rsidR="000F3C80" w:rsidRPr="00A77A07">
              <w:rPr>
                <w:sz w:val="24"/>
                <w:szCs w:val="24"/>
                <w:lang w:val="en-US"/>
              </w:rPr>
              <w:t>Microsoft SQL Server Express</w:t>
            </w:r>
            <w:r w:rsidRPr="00A77A07">
              <w:rPr>
                <w:sz w:val="24"/>
                <w:szCs w:val="24"/>
                <w:lang w:val="en-US"/>
              </w:rPr>
              <w:t>»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r w:rsidR="000F3C80" w:rsidRPr="00A77A07">
              <w:rPr>
                <w:sz w:val="24"/>
                <w:szCs w:val="24"/>
              </w:rPr>
              <w:t>Лицензия для образовательных учреждений. Срок действия лицензии - без ограничения срока</w:t>
            </w:r>
            <w:r w:rsidRPr="00A77A07">
              <w:rPr>
                <w:sz w:val="24"/>
                <w:szCs w:val="24"/>
              </w:rPr>
              <w:t>.</w:t>
            </w:r>
          </w:p>
          <w:p w:rsidR="00330180" w:rsidRPr="00A77A07" w:rsidRDefault="006A727E">
            <w:pPr>
              <w:rPr>
                <w:sz w:val="24"/>
                <w:szCs w:val="24"/>
                <w:lang w:val="en-US"/>
              </w:rPr>
            </w:pP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A77A07">
              <w:rPr>
                <w:color w:val="000000"/>
                <w:sz w:val="24"/>
                <w:szCs w:val="24"/>
              </w:rPr>
              <w:t>Программы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77A07">
              <w:rPr>
                <w:color w:val="000000"/>
                <w:sz w:val="24"/>
                <w:szCs w:val="24"/>
              </w:rPr>
              <w:t>для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A77A07">
              <w:rPr>
                <w:color w:val="000000"/>
                <w:sz w:val="24"/>
                <w:szCs w:val="24"/>
              </w:rPr>
              <w:t>ЭВМ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77A07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A77A07">
              <w:rPr>
                <w:sz w:val="24"/>
                <w:szCs w:val="24"/>
                <w:lang w:val="en-US"/>
              </w:rPr>
              <w:t xml:space="preserve"> Academic»</w:t>
            </w:r>
            <w:r w:rsidRPr="00A77A07">
              <w:rPr>
                <w:color w:val="000000"/>
                <w:sz w:val="24"/>
                <w:szCs w:val="24"/>
                <w:lang w:val="en-US"/>
              </w:rPr>
              <w:t>.</w:t>
            </w:r>
            <w:r w:rsidRPr="00A77A07">
              <w:rPr>
                <w:sz w:val="24"/>
                <w:szCs w:val="24"/>
                <w:lang w:val="en-US"/>
              </w:rPr>
              <w:t xml:space="preserve"> </w:t>
            </w:r>
            <w:r w:rsidRPr="00A77A07">
              <w:rPr>
                <w:sz w:val="24"/>
                <w:szCs w:val="24"/>
              </w:rPr>
              <w:t>Лицензия</w:t>
            </w:r>
            <w:r w:rsidRPr="00A77A0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7A07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A77A07">
              <w:rPr>
                <w:sz w:val="24"/>
                <w:szCs w:val="24"/>
                <w:lang w:val="en-US"/>
              </w:rPr>
              <w:t xml:space="preserve"> Academic.</w:t>
            </w:r>
          </w:p>
          <w:p w:rsidR="000F3C80" w:rsidRPr="00A77A07" w:rsidRDefault="000F3C80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- Программы для ЭВМ «</w:t>
            </w:r>
            <w:proofErr w:type="spellStart"/>
            <w:r w:rsidRPr="00A77A07">
              <w:rPr>
                <w:sz w:val="24"/>
                <w:szCs w:val="24"/>
              </w:rPr>
              <w:t>Microsoft</w:t>
            </w:r>
            <w:proofErr w:type="spellEnd"/>
            <w:r w:rsidRPr="00A77A07">
              <w:rPr>
                <w:sz w:val="24"/>
                <w:szCs w:val="24"/>
              </w:rPr>
              <w:t xml:space="preserve"> </w:t>
            </w:r>
            <w:proofErr w:type="spellStart"/>
            <w:r w:rsidRPr="00A77A07">
              <w:rPr>
                <w:sz w:val="24"/>
                <w:szCs w:val="24"/>
              </w:rPr>
              <w:t>Visio</w:t>
            </w:r>
            <w:proofErr w:type="spellEnd"/>
            <w:r w:rsidRPr="00A77A07">
              <w:rPr>
                <w:color w:val="000000"/>
                <w:sz w:val="24"/>
                <w:szCs w:val="24"/>
              </w:rPr>
              <w:t>». Акт предоставления прав № Tr020776 от 07.04.2017. Срок действия лицензии - 07.02.2020</w:t>
            </w:r>
          </w:p>
          <w:p w:rsidR="00330180" w:rsidRPr="00A77A07" w:rsidRDefault="00330180">
            <w:pPr>
              <w:rPr>
                <w:b/>
                <w:sz w:val="24"/>
                <w:szCs w:val="24"/>
              </w:rPr>
            </w:pPr>
          </w:p>
          <w:p w:rsidR="00330180" w:rsidRPr="00A77A07" w:rsidRDefault="006A727E">
            <w:pPr>
              <w:rPr>
                <w:b/>
                <w:sz w:val="24"/>
                <w:szCs w:val="24"/>
              </w:rPr>
            </w:pPr>
            <w:r w:rsidRPr="00A77A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Общего доступа</w:t>
            </w:r>
          </w:p>
          <w:p w:rsidR="00330180" w:rsidRPr="00A77A07" w:rsidRDefault="006A727E">
            <w:pPr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A77A07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A77A07">
              <w:rPr>
                <w:sz w:val="24"/>
                <w:szCs w:val="24"/>
              </w:rPr>
              <w:t xml:space="preserve"> </w:t>
            </w:r>
            <w:r w:rsidRPr="00A77A07">
              <w:rPr>
                <w:sz w:val="24"/>
                <w:szCs w:val="24"/>
                <w:lang w:val="en-US"/>
              </w:rPr>
              <w:t>Labs</w:t>
            </w:r>
            <w:r w:rsidRPr="00A77A07">
              <w:rPr>
                <w:sz w:val="24"/>
                <w:szCs w:val="24"/>
              </w:rPr>
              <w:t xml:space="preserve">. Образовательный портал.   </w:t>
            </w:r>
            <w:hyperlink r:id="rId9">
              <w:r w:rsidRPr="00A77A07">
                <w:rPr>
                  <w:rStyle w:val="-"/>
                  <w:sz w:val="24"/>
                  <w:szCs w:val="24"/>
                </w:rPr>
                <w:t>http://</w:t>
              </w:r>
              <w:proofErr w:type="spellStart"/>
              <w:r w:rsidRPr="00A77A07">
                <w:rPr>
                  <w:rStyle w:val="-"/>
                  <w:sz w:val="24"/>
                  <w:szCs w:val="24"/>
                  <w:lang w:val="en-US"/>
                </w:rPr>
                <w:t>edu</w:t>
              </w:r>
              <w:proofErr w:type="spellEnd"/>
              <w:r w:rsidRPr="00A77A07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A77A07">
                <w:rPr>
                  <w:rStyle w:val="-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A77A07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Pr="00A77A07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 w:rsidRPr="00A77A07">
                <w:rPr>
                  <w:rStyle w:val="-"/>
                  <w:sz w:val="24"/>
                  <w:szCs w:val="24"/>
                </w:rPr>
                <w:t>/</w:t>
              </w:r>
            </w:hyperlink>
          </w:p>
          <w:p w:rsidR="00330180" w:rsidRPr="00A77A07" w:rsidRDefault="006A727E">
            <w:pPr>
              <w:rPr>
                <w:sz w:val="24"/>
                <w:szCs w:val="24"/>
                <w:lang w:val="en-US"/>
              </w:rPr>
            </w:pPr>
            <w:r w:rsidRPr="00A77A0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77A07">
              <w:rPr>
                <w:sz w:val="24"/>
                <w:szCs w:val="24"/>
                <w:lang w:val="en-US"/>
              </w:rPr>
              <w:t>Bisiness</w:t>
            </w:r>
            <w:proofErr w:type="spellEnd"/>
            <w:r w:rsidRPr="00A77A07">
              <w:rPr>
                <w:sz w:val="24"/>
                <w:szCs w:val="24"/>
                <w:lang w:val="en-US"/>
              </w:rPr>
              <w:t xml:space="preserve"> intelligence. </w:t>
            </w:r>
            <w:hyperlink r:id="rId10">
              <w:r w:rsidRPr="00A77A07">
                <w:rPr>
                  <w:rStyle w:val="-"/>
                  <w:sz w:val="24"/>
                  <w:szCs w:val="24"/>
                  <w:lang w:val="en-US"/>
                </w:rPr>
                <w:t>www.OLAP.ru</w:t>
              </w:r>
            </w:hyperlink>
          </w:p>
        </w:tc>
      </w:tr>
      <w:tr w:rsidR="00330180" w:rsidRPr="00A77A07">
        <w:tc>
          <w:tcPr>
            <w:tcW w:w="10490" w:type="dxa"/>
            <w:gridSpan w:val="3"/>
            <w:shd w:val="clear" w:color="auto" w:fill="E7E6E6" w:themeFill="background2"/>
          </w:tcPr>
          <w:p w:rsidR="00330180" w:rsidRPr="00A77A07" w:rsidRDefault="006A727E">
            <w:pPr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E7E6E6" w:themeFill="background2"/>
          </w:tcPr>
          <w:p w:rsidR="00330180" w:rsidRPr="00A77A07" w:rsidRDefault="006A727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77A0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30180" w:rsidRPr="00A77A07">
        <w:tc>
          <w:tcPr>
            <w:tcW w:w="10490" w:type="dxa"/>
            <w:gridSpan w:val="3"/>
            <w:shd w:val="clear" w:color="auto" w:fill="auto"/>
          </w:tcPr>
          <w:p w:rsidR="00330180" w:rsidRPr="00A77A07" w:rsidRDefault="004A6AB0" w:rsidP="004A6A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A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0180" w:rsidRDefault="00330180">
      <w:pPr>
        <w:ind w:left="-284"/>
        <w:rPr>
          <w:sz w:val="24"/>
          <w:szCs w:val="24"/>
        </w:rPr>
      </w:pPr>
    </w:p>
    <w:p w:rsidR="00330180" w:rsidRDefault="006A727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 </w:t>
      </w:r>
    </w:p>
    <w:p w:rsidR="00330180" w:rsidRDefault="00330180">
      <w:pPr>
        <w:ind w:left="-284"/>
        <w:rPr>
          <w:sz w:val="24"/>
          <w:szCs w:val="24"/>
        </w:rPr>
      </w:pPr>
    </w:p>
    <w:p w:rsidR="00330180" w:rsidRDefault="006A727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A77A07">
        <w:rPr>
          <w:sz w:val="24"/>
          <w:szCs w:val="24"/>
        </w:rPr>
        <w:t>едрой</w:t>
      </w:r>
    </w:p>
    <w:p w:rsidR="00330180" w:rsidRDefault="006A727E">
      <w:pPr>
        <w:ind w:left="-284"/>
        <w:rPr>
          <w:sz w:val="24"/>
          <w:szCs w:val="24"/>
        </w:rPr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Назаров</w:t>
      </w:r>
      <w:proofErr w:type="gramEnd"/>
      <w:r>
        <w:rPr>
          <w:sz w:val="24"/>
          <w:szCs w:val="24"/>
        </w:rPr>
        <w:t xml:space="preserve"> Д.М.</w:t>
      </w:r>
    </w:p>
    <w:p w:rsidR="00330180" w:rsidRDefault="006A72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30180" w:rsidRDefault="00330180">
      <w:pPr>
        <w:ind w:left="360"/>
        <w:jc w:val="center"/>
        <w:rPr>
          <w:b/>
          <w:sz w:val="24"/>
          <w:szCs w:val="24"/>
        </w:rPr>
      </w:pPr>
    </w:p>
    <w:p w:rsidR="00330180" w:rsidRDefault="00330180">
      <w:pPr>
        <w:jc w:val="center"/>
        <w:rPr>
          <w:b/>
          <w:sz w:val="24"/>
          <w:szCs w:val="24"/>
        </w:rPr>
      </w:pPr>
    </w:p>
    <w:p w:rsidR="00A77A07" w:rsidRDefault="00A77A07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0180" w:rsidRDefault="006A7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330180" w:rsidRDefault="00330180">
      <w:pPr>
        <w:jc w:val="center"/>
        <w:rPr>
          <w:sz w:val="24"/>
          <w:szCs w:val="24"/>
        </w:rPr>
      </w:pP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30180">
        <w:tc>
          <w:tcPr>
            <w:tcW w:w="3261" w:type="dxa"/>
            <w:shd w:val="clear" w:color="auto" w:fill="E7E6E6" w:themeFill="background2"/>
          </w:tcPr>
          <w:p w:rsidR="00330180" w:rsidRDefault="006A72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330180" w:rsidRDefault="006A7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данными</w:t>
            </w:r>
          </w:p>
        </w:tc>
      </w:tr>
      <w:tr w:rsidR="00330180">
        <w:tc>
          <w:tcPr>
            <w:tcW w:w="3261" w:type="dxa"/>
            <w:shd w:val="clear" w:color="auto" w:fill="E7E6E6" w:themeFill="background2"/>
          </w:tcPr>
          <w:p w:rsidR="00330180" w:rsidRDefault="006A72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330180" w:rsidRDefault="006A727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38.03.05   Бизнес-информатика</w:t>
            </w:r>
          </w:p>
        </w:tc>
      </w:tr>
      <w:tr w:rsidR="00330180">
        <w:tc>
          <w:tcPr>
            <w:tcW w:w="3261" w:type="dxa"/>
            <w:shd w:val="clear" w:color="auto" w:fill="E7E6E6" w:themeFill="background2"/>
          </w:tcPr>
          <w:p w:rsidR="00330180" w:rsidRDefault="006A72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330180" w:rsidRDefault="00A77A0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Цифровой</w:t>
            </w:r>
            <w:r w:rsidR="006A727E">
              <w:rPr>
                <w:sz w:val="22"/>
                <w:szCs w:val="22"/>
              </w:rPr>
              <w:t xml:space="preserve"> бизнес</w:t>
            </w:r>
          </w:p>
        </w:tc>
      </w:tr>
      <w:tr w:rsidR="00330180">
        <w:tc>
          <w:tcPr>
            <w:tcW w:w="3261" w:type="dxa"/>
            <w:shd w:val="clear" w:color="auto" w:fill="E7E6E6" w:themeFill="background2"/>
          </w:tcPr>
          <w:p w:rsidR="00330180" w:rsidRDefault="006A72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330180" w:rsidRDefault="004A6AB0">
            <w:pPr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Б</w:t>
            </w:r>
            <w:r w:rsidR="006A727E">
              <w:rPr>
                <w:i/>
                <w:sz w:val="22"/>
                <w:szCs w:val="22"/>
              </w:rPr>
              <w:t>изнес-информатики</w:t>
            </w:r>
          </w:p>
        </w:tc>
      </w:tr>
      <w:tr w:rsidR="00330180">
        <w:tc>
          <w:tcPr>
            <w:tcW w:w="10489" w:type="dxa"/>
            <w:gridSpan w:val="2"/>
            <w:shd w:val="clear" w:color="auto" w:fill="E7E6E6" w:themeFill="background2"/>
          </w:tcPr>
          <w:p w:rsidR="00330180" w:rsidRDefault="006A727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Проектирование и реализация базы данных: складской учет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Проектирование и реализация базы данных для учета домашних финансов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Проектирование и реализация базы данных для домашней библиотеки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Проектирование и реализация базы данных для библиотеки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Проектирование и реализация базы данных для домашней видеотеки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Проектирование и реализация базы данных для пункта проката книг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Проектирование и реализация базы данных агентства недвижимости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Проектирование и реализация базы данных для </w:t>
            </w:r>
            <w:proofErr w:type="spellStart"/>
            <w:r>
              <w:rPr>
                <w:sz w:val="24"/>
                <w:szCs w:val="24"/>
              </w:rPr>
              <w:t>автосервисной</w:t>
            </w:r>
            <w:proofErr w:type="spellEnd"/>
            <w:r>
              <w:rPr>
                <w:sz w:val="24"/>
                <w:szCs w:val="24"/>
              </w:rPr>
              <w:t xml:space="preserve"> фирмы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Проектирование и реализация базы данных для автозаправочной станции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Проектирование и реализация базы данных центра по продаже автомобилей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Проектирование и реализация базы данных таксомоторного парка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Проектирование и реализация базы данных туристического агентства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Проектирование и реализация базы данных районной поликлиники. Учет пациентов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Проектирование и реализация базы данных больницы. Услуги пациентам.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Проектирование и реализация базы данных больницы. Лекарственное обеспечение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Проектирование и реализация базы данных аптечной сети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Проектирование и реализация базы данных гостиницы. Работа с клиентами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Проектирование и реализация базы данных издательства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Проектирование и реализация базы данных в банке. Учет вкладов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Проектирование и реализация базы данных строительной фирмы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Проектирование и реализация базы данных торговой организации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Проектирование и реализация базы данных ГИБДД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Проектирование и реализация базы данных пункта по ремонту бытовой техники.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Проектирование и реализация базы данных для пункта проката автомобилей</w:t>
            </w:r>
          </w:p>
        </w:tc>
      </w:tr>
      <w:tr w:rsidR="00330180">
        <w:tc>
          <w:tcPr>
            <w:tcW w:w="10489" w:type="dxa"/>
            <w:gridSpan w:val="2"/>
            <w:shd w:val="clear" w:color="auto" w:fill="auto"/>
          </w:tcPr>
          <w:p w:rsidR="00330180" w:rsidRDefault="006A727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Проектирование и реализация базы данных для службы доставки</w:t>
            </w:r>
          </w:p>
        </w:tc>
      </w:tr>
    </w:tbl>
    <w:p w:rsidR="00330180" w:rsidRDefault="00330180">
      <w:pPr>
        <w:rPr>
          <w:sz w:val="24"/>
          <w:szCs w:val="24"/>
        </w:rPr>
      </w:pPr>
    </w:p>
    <w:p w:rsidR="00330180" w:rsidRDefault="00330180">
      <w:pPr>
        <w:rPr>
          <w:sz w:val="24"/>
          <w:szCs w:val="24"/>
        </w:rPr>
      </w:pPr>
    </w:p>
    <w:p w:rsidR="00330180" w:rsidRDefault="006A727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  </w:t>
      </w:r>
      <w:proofErr w:type="spellStart"/>
      <w:r>
        <w:rPr>
          <w:sz w:val="24"/>
          <w:szCs w:val="24"/>
        </w:rPr>
        <w:t>Тюлюкин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  <w:u w:val="single"/>
        </w:rPr>
        <w:t xml:space="preserve"> </w:t>
      </w:r>
    </w:p>
    <w:p w:rsidR="00330180" w:rsidRDefault="00330180">
      <w:pPr>
        <w:ind w:left="-284"/>
        <w:rPr>
          <w:sz w:val="24"/>
          <w:szCs w:val="24"/>
          <w:u w:val="single"/>
        </w:rPr>
      </w:pPr>
    </w:p>
    <w:p w:rsidR="00330180" w:rsidRDefault="006A727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A77A07">
        <w:rPr>
          <w:sz w:val="24"/>
          <w:szCs w:val="24"/>
        </w:rPr>
        <w:t>едрой</w:t>
      </w:r>
    </w:p>
    <w:p w:rsidR="00330180" w:rsidRDefault="006A727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Бизнес-информатики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Назаров Д.М.</w:t>
      </w:r>
    </w:p>
    <w:p w:rsidR="00330180" w:rsidRDefault="006A727E"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33018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0"/>
    <w:rsid w:val="000F3C80"/>
    <w:rsid w:val="00330180"/>
    <w:rsid w:val="004A6AB0"/>
    <w:rsid w:val="006A727E"/>
    <w:rsid w:val="009200BD"/>
    <w:rsid w:val="00A77A07"/>
    <w:rsid w:val="00E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80F9"/>
  <w15:docId w15:val="{39920384-4FEB-450A-A80F-A1891CCA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eastAsia="Arial Unicode MS"/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684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1264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2099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29256" TargetMode="External"/><Relationship Id="rId10" Type="http://schemas.openxmlformats.org/officeDocument/2006/relationships/hyperlink" Target="http://www.OL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B30D-80EC-4F76-8365-97743E84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14</cp:revision>
  <cp:lastPrinted>2019-02-15T10:04:00Z</cp:lastPrinted>
  <dcterms:created xsi:type="dcterms:W3CDTF">2019-03-15T15:56:00Z</dcterms:created>
  <dcterms:modified xsi:type="dcterms:W3CDTF">2019-07-15T09:52:00Z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